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05-582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18810586230919091578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18810586230919091578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546227</w:t>
      </w:r>
      <w:r>
        <w:rPr>
          <w:rFonts w:ascii="Times New Roman" w:eastAsia="Times New Roman" w:hAnsi="Times New Roman" w:cs="Times New Roman"/>
        </w:rPr>
        <w:t xml:space="preserve"> от 05.01.2024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18810586230919091578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27.02.2024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19.01.2024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0412365400725005822420143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